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09A0D" w14:textId="6402A98E" w:rsidR="00264775" w:rsidRPr="009D23AE" w:rsidRDefault="009D23A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ღრმაღელის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900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მმ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>-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იანი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მაგისტრალური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წყალდენის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გადაერთებითი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სამუშაოების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5DA10CD7" w14:textId="702781AA" w:rsidR="007D73CE" w:rsidRPr="009D23AE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9D23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9D23A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F4FC7" w:rsidRPr="009D23AE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982115" w:rsidRPr="009D23AE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7778CE" w:rsidRPr="009D23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9D23AE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9D23A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9D23A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9D23AE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9D23AE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9D23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9D23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9D23AE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9D23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9D23AE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9D23AE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9D23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9D23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9D23A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9D23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9D23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9D23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9D23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9D23AE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9D23AE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D23AE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9D23AE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0B64E709" w14:textId="77777777" w:rsidR="009D23AE" w:rsidRPr="009D23AE" w:rsidRDefault="009D23AE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ღრმაღელის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900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მმ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>-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იანი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მაგისტრალური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წყალდენის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გადაერთებითი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სამუშაოების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9D23AE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78C72860" w:rsidR="00A50438" w:rsidRPr="009D23AE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9D23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9D23A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82115" w:rsidRPr="009D23AE">
        <w:rPr>
          <w:rFonts w:asciiTheme="minorHAnsi" w:hAnsiTheme="minorHAnsi" w:cstheme="minorHAnsi"/>
          <w:b/>
          <w:sz w:val="20"/>
          <w:szCs w:val="20"/>
        </w:rPr>
        <w:t>44</w:t>
      </w:r>
      <w:r w:rsidR="007778CE" w:rsidRPr="009D23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9D23AE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9D23AE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9D23AE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9D23AE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42F77D59" w:rsidR="00677E39" w:rsidRPr="009D23AE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982115" w:rsidRPr="009D23AE">
        <w:rPr>
          <w:rFonts w:asciiTheme="minorHAnsi" w:hAnsiTheme="minorHAnsi" w:cstheme="minorHAnsi"/>
          <w:b/>
          <w:sz w:val="20"/>
          <w:szCs w:val="20"/>
        </w:rPr>
        <w:t>44</w:t>
      </w:r>
      <w:r w:rsidR="00DE47CF" w:rsidRPr="009D23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9D23AE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264775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ღრმაღელის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900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მმ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იანი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მაგისტრალური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წყალდენის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გადაერთებითი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სამუშაოების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9D23AE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9D23A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9D23AE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9D23AE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9D23AE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9D23AE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2AB71012" w:rsidR="005C14A4" w:rsidRPr="009D23AE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9D23AE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82115" w:rsidRPr="009D23AE">
        <w:rPr>
          <w:rFonts w:asciiTheme="minorHAnsi" w:hAnsiTheme="minorHAnsi" w:cstheme="minorHAnsi"/>
          <w:b/>
          <w:sz w:val="20"/>
          <w:szCs w:val="20"/>
          <w:lang w:val="ka-GE"/>
        </w:rPr>
        <w:t>44</w:t>
      </w:r>
      <w:r w:rsidR="007778CE" w:rsidRPr="009D23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9D23AE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9D23AE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9D23AE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9D23A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0D1DE33B" w14:textId="154C5743" w:rsidR="00D712F9" w:rsidRPr="009D23AE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ღრმაღელის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900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მმ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-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იანი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მაგისტრალური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წყალდენის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გადაერთებითი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სამუშაოების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9D23AE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9D23AE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1F6DD0E9" w14:textId="77777777" w:rsidR="00D712F9" w:rsidRPr="009D23AE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9D23AE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ფასები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იყოს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9D23AE">
        <w:rPr>
          <w:rFonts w:ascii="Sylfaen" w:hAnsi="Sylfaen" w:cs="Sylfaen"/>
          <w:sz w:val="20"/>
          <w:szCs w:val="20"/>
          <w:lang w:val="ka-GE"/>
        </w:rPr>
        <w:t>ში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9D23AE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9D23AE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9D23AE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9D23AE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9D23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9D23AE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9D23AE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9D23AE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9D23AE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9D23AE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9D23AE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FD83BF7" w14:textId="5831EB3C" w:rsidR="00D712F9" w:rsidRPr="009D23AE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264775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139FF">
        <w:rPr>
          <w:rFonts w:asciiTheme="minorHAnsi" w:hAnsiTheme="minorHAnsi" w:cstheme="minorHAnsi"/>
          <w:b/>
          <w:sz w:val="20"/>
          <w:szCs w:val="20"/>
        </w:rPr>
        <w:t>25</w:t>
      </w:r>
      <w:r w:rsidR="00FC5FBA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5FBA" w:rsidRPr="009D23AE">
        <w:rPr>
          <w:rFonts w:ascii="Sylfaen" w:hAnsi="Sylfaen" w:cs="Sylfaen"/>
          <w:b/>
          <w:sz w:val="20"/>
          <w:szCs w:val="20"/>
          <w:lang w:val="ka-GE"/>
        </w:rPr>
        <w:t>ივლისი</w:t>
      </w:r>
      <w:r w:rsidR="0013144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8139FF">
        <w:rPr>
          <w:rFonts w:asciiTheme="minorHAnsi" w:hAnsiTheme="minorHAnsi" w:cstheme="minorHAnsi"/>
          <w:b/>
          <w:sz w:val="20"/>
          <w:szCs w:val="20"/>
          <w:lang w:val="ka-GE"/>
        </w:rPr>
        <w:t>7</w:t>
      </w:r>
      <w:bookmarkStart w:id="0" w:name="_GoBack"/>
      <w:bookmarkEnd w:id="0"/>
      <w:r w:rsidR="0013144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131441" w:rsidRPr="009D23AE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9D23AE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9D23AE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9D23AE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9D23AE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D23AE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9D23AE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D23A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D23AE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9D23AE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D23AE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9D23AE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9D23A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9D23AE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9D23AE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D23AE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D23AE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D23AE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9D23AE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D23A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D23AE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9D23AE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D23AE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9D23AE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9D23A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9D23A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სრული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9D23A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ელ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ფოსტა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9D23A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ნომერი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9D23A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თარიღი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9D23AE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9D23AE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9D23AE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9D23A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9D23AE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9D23AE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9D23AE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ფასები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9D23AE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9D23AE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9D23AE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9D23AE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9D23AE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9D23AE">
        <w:rPr>
          <w:rFonts w:ascii="Sylfaen" w:hAnsi="Sylfaen" w:cs="Sylfaen"/>
          <w:sz w:val="20"/>
          <w:szCs w:val="20"/>
          <w:lang w:val="ka-GE"/>
        </w:rPr>
        <w:t>ა</w:t>
      </w:r>
      <w:r w:rsidRPr="009D23AE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9D23AE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9D23AE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საკონტაქტო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9D23AE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9D23AE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პირი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47BC03FC" w14:textId="77777777" w:rsidR="00131441" w:rsidRPr="009D23AE" w:rsidRDefault="00131441" w:rsidP="0013144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eastAsia="Calibri" w:hAnsi="Sylfaen" w:cs="Sylfaen"/>
          <w:sz w:val="20"/>
          <w:szCs w:val="20"/>
        </w:rPr>
        <w:t>გიორგი</w:t>
      </w:r>
      <w:r w:rsidRPr="009D23AE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D23AE">
        <w:rPr>
          <w:rFonts w:ascii="Sylfaen" w:eastAsia="Calibri" w:hAnsi="Sylfaen" w:cs="Sylfaen"/>
          <w:sz w:val="20"/>
          <w:szCs w:val="20"/>
        </w:rPr>
        <w:t>ვეშაპიძე</w:t>
      </w:r>
      <w:r w:rsidRPr="009D23AE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9D23AE">
        <w:rPr>
          <w:rFonts w:ascii="Sylfaen" w:eastAsia="Calibri" w:hAnsi="Sylfaen" w:cs="Sylfaen"/>
          <w:sz w:val="20"/>
          <w:szCs w:val="20"/>
        </w:rPr>
        <w:t>მობ</w:t>
      </w:r>
      <w:r w:rsidRPr="009D23AE">
        <w:rPr>
          <w:rFonts w:asciiTheme="minorHAnsi" w:eastAsia="Calibri" w:hAnsiTheme="minorHAnsi" w:cstheme="minorHAnsi"/>
          <w:sz w:val="20"/>
          <w:szCs w:val="20"/>
        </w:rPr>
        <w:t xml:space="preserve">: +995 595 33 93 30, </w:t>
      </w:r>
      <w:r w:rsidRPr="009D23AE">
        <w:rPr>
          <w:rFonts w:asciiTheme="minorHAnsi" w:eastAsia="Calibri" w:hAnsiTheme="minorHAnsi" w:cstheme="minorHAnsi"/>
          <w:sz w:val="20"/>
          <w:szCs w:val="20"/>
          <w:lang w:val="ka-GE"/>
        </w:rPr>
        <w:t>E-mail:</w:t>
      </w:r>
      <w:r w:rsidRPr="009D23A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gveshapidze@gwp.ge</w:t>
      </w:r>
    </w:p>
    <w:p w14:paraId="5A5C5CF0" w14:textId="77777777" w:rsidR="00E41656" w:rsidRPr="009D23AE" w:rsidRDefault="00E41656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9D23AE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9D23AE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პირი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9D23AE">
        <w:rPr>
          <w:rFonts w:ascii="Sylfaen" w:hAnsi="Sylfaen" w:cs="Sylfaen"/>
          <w:sz w:val="20"/>
          <w:szCs w:val="20"/>
          <w:lang w:val="ka-GE"/>
        </w:rPr>
        <w:t>ნინო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მის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9D23AE">
        <w:rPr>
          <w:rFonts w:ascii="Sylfaen" w:hAnsi="Sylfaen" w:cs="Sylfaen"/>
          <w:sz w:val="20"/>
          <w:szCs w:val="20"/>
          <w:lang w:val="ka-GE"/>
        </w:rPr>
        <w:t>ქ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9D23A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ელ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ფოსტა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9D23AE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9D23A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ტელ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9D23AE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პირი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9D23AE">
        <w:rPr>
          <w:rFonts w:ascii="Sylfaen" w:hAnsi="Sylfaen" w:cs="Sylfaen"/>
          <w:sz w:val="20"/>
          <w:szCs w:val="20"/>
          <w:lang w:val="ka-GE"/>
        </w:rPr>
        <w:t>ირაკლი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მის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9D23AE">
        <w:rPr>
          <w:rFonts w:ascii="Sylfaen" w:hAnsi="Sylfaen" w:cs="Sylfaen"/>
          <w:sz w:val="20"/>
          <w:szCs w:val="20"/>
          <w:lang w:val="ka-GE"/>
        </w:rPr>
        <w:t>ქ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9D23AE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ელ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ფოსტა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9D23AE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9D23AE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ტელ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9D23AE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9D23AE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9D23AE">
        <w:rPr>
          <w:rFonts w:ascii="Sylfaen" w:hAnsi="Sylfaen" w:cs="Sylfaen"/>
          <w:b/>
          <w:sz w:val="20"/>
          <w:szCs w:val="20"/>
        </w:rPr>
        <w:t>შენიშვნა</w:t>
      </w:r>
      <w:r w:rsidRPr="009D23AE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9D23AE">
        <w:rPr>
          <w:rFonts w:ascii="Sylfaen" w:hAnsi="Sylfaen" w:cs="Sylfaen"/>
          <w:sz w:val="20"/>
          <w:szCs w:val="20"/>
        </w:rPr>
        <w:t>ნებისმიერი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სხვა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ინფორმაცია</w:t>
      </w:r>
      <w:r w:rsidRPr="009D23AE">
        <w:rPr>
          <w:rFonts w:asciiTheme="minorHAnsi" w:hAnsiTheme="minorHAnsi" w:cstheme="minorHAnsi"/>
          <w:sz w:val="20"/>
          <w:szCs w:val="20"/>
        </w:rPr>
        <w:t xml:space="preserve">, </w:t>
      </w:r>
      <w:r w:rsidRPr="009D23AE">
        <w:rPr>
          <w:rFonts w:ascii="Sylfaen" w:hAnsi="Sylfaen" w:cs="Sylfaen"/>
          <w:sz w:val="20"/>
          <w:szCs w:val="20"/>
        </w:rPr>
        <w:t>მოპოვებული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სხვა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გზით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არ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იქნება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ოფიციალური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და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არ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წარმოშობს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არავითარ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ვალდებულებას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შპს</w:t>
      </w:r>
      <w:r w:rsidRPr="009D23AE">
        <w:rPr>
          <w:rFonts w:asciiTheme="minorHAnsi" w:hAnsiTheme="minorHAnsi" w:cstheme="minorHAnsi"/>
          <w:sz w:val="20"/>
          <w:szCs w:val="20"/>
        </w:rPr>
        <w:t xml:space="preserve"> „</w:t>
      </w:r>
      <w:r w:rsidRPr="009D23AE">
        <w:rPr>
          <w:rFonts w:ascii="Sylfaen" w:hAnsi="Sylfaen" w:cs="Sylfaen"/>
          <w:sz w:val="20"/>
          <w:szCs w:val="20"/>
        </w:rPr>
        <w:t>ჯორჯიან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უოთერ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ენდ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ფაუერის</w:t>
      </w:r>
      <w:r w:rsidRPr="009D23AE">
        <w:rPr>
          <w:rFonts w:asciiTheme="minorHAnsi" w:hAnsiTheme="minorHAnsi" w:cstheme="minorHAnsi"/>
          <w:sz w:val="20"/>
          <w:szCs w:val="20"/>
        </w:rPr>
        <w:t xml:space="preserve">“ </w:t>
      </w:r>
      <w:r w:rsidRPr="009D23AE">
        <w:rPr>
          <w:rFonts w:ascii="Sylfaen" w:hAnsi="Sylfaen" w:cs="Sylfaen"/>
          <w:sz w:val="20"/>
          <w:szCs w:val="20"/>
        </w:rPr>
        <w:t>მხრიდან</w:t>
      </w:r>
      <w:r w:rsidRPr="009D23AE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9D23AE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9D23AE">
        <w:rPr>
          <w:rFonts w:ascii="Sylfaen" w:hAnsi="Sylfaen" w:cs="Sylfaen"/>
          <w:sz w:val="20"/>
          <w:szCs w:val="20"/>
        </w:rPr>
        <w:t>განმარტებებზე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პასუხი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ყველა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მონაწილეს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გაეგზავნება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ელექტრონული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ფოსტის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საშუალებით</w:t>
      </w:r>
      <w:r w:rsidRPr="009D23AE">
        <w:rPr>
          <w:rFonts w:asciiTheme="minorHAnsi" w:hAnsiTheme="minorHAnsi" w:cstheme="minorHAnsi"/>
          <w:sz w:val="20"/>
          <w:szCs w:val="20"/>
        </w:rPr>
        <w:t xml:space="preserve">, </w:t>
      </w:r>
      <w:r w:rsidRPr="009D23AE">
        <w:rPr>
          <w:rFonts w:ascii="Sylfaen" w:hAnsi="Sylfaen" w:cs="Sylfaen"/>
          <w:sz w:val="20"/>
          <w:szCs w:val="20"/>
        </w:rPr>
        <w:t>შესაბამისად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ყველა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მონაწილეს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უნდა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გააჩნდეს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მოქმედი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ელექტრონული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ფოსტის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მისამართი</w:t>
      </w:r>
      <w:r w:rsidRPr="009D23AE">
        <w:rPr>
          <w:rFonts w:asciiTheme="minorHAnsi" w:hAnsiTheme="minorHAnsi" w:cstheme="minorHAnsi"/>
          <w:sz w:val="20"/>
          <w:szCs w:val="20"/>
        </w:rPr>
        <w:t xml:space="preserve">, </w:t>
      </w:r>
      <w:r w:rsidRPr="009D23AE">
        <w:rPr>
          <w:rFonts w:ascii="Sylfaen" w:hAnsi="Sylfaen" w:cs="Sylfaen"/>
          <w:sz w:val="20"/>
          <w:szCs w:val="20"/>
        </w:rPr>
        <w:t>რომელიც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შემოწმდება</w:t>
      </w:r>
      <w:r w:rsidRPr="009D23AE">
        <w:rPr>
          <w:rFonts w:asciiTheme="minorHAnsi" w:hAnsiTheme="minorHAnsi" w:cstheme="minorHAnsi"/>
          <w:sz w:val="20"/>
          <w:szCs w:val="20"/>
        </w:rPr>
        <w:t xml:space="preserve"> </w:t>
      </w:r>
      <w:r w:rsidRPr="009D23AE">
        <w:rPr>
          <w:rFonts w:ascii="Sylfaen" w:hAnsi="Sylfaen" w:cs="Sylfaen"/>
          <w:sz w:val="20"/>
          <w:szCs w:val="20"/>
        </w:rPr>
        <w:t>რეგულარულად</w:t>
      </w:r>
      <w:r w:rsidRPr="009D23AE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9D23AE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9D23AE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9D23AE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იყოს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9D23A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9D23A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9D23A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9D23AE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მხოლოდ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ფასები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ამ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ყველა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ხარჯსა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9D23AE">
        <w:rPr>
          <w:rFonts w:ascii="Sylfaen" w:hAnsi="Sylfaen" w:cs="Sylfaen"/>
          <w:sz w:val="20"/>
          <w:szCs w:val="20"/>
          <w:lang w:val="ka-GE"/>
        </w:rPr>
        <w:t>მათ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შორის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დღგ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9D23AE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მიერ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ძალაში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იყოს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9D23AE">
        <w:rPr>
          <w:rFonts w:asciiTheme="minorHAnsi" w:hAnsiTheme="minorHAnsi" w:cstheme="minorHAnsi"/>
          <w:sz w:val="20"/>
          <w:szCs w:val="20"/>
        </w:rPr>
        <w:t>9</w:t>
      </w:r>
      <w:r w:rsidR="00B5452A" w:rsidRPr="009D23AE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9D23AE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9D23AE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9D23AE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9D23AE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9D23A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დღის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9D23AE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იყოს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9D23A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თავის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ერთად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9D23AE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შპს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D23A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უოთერ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ენდ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ფაუერი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D23A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თვითონ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ვადა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მისი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ეტაპზე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რაც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9D23AE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იმ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ფორმით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რა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გახდა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მისი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ეტაპზე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9D23AE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შპს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D23A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უოთერ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ენდ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ფაუერი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D23A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ყველა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შპს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D23A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უოთერ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ენდ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ფაუერი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D23AE">
        <w:rPr>
          <w:rFonts w:ascii="Sylfaen" w:hAnsi="Sylfaen" w:cs="Sylfaen"/>
          <w:sz w:val="20"/>
          <w:szCs w:val="20"/>
          <w:lang w:val="ka-GE"/>
        </w:rPr>
        <w:t>არ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არის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მისცეს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ახსნა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9D23A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9D23AE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შპს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9D23A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უოთერ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ენდ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ფაუერი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9D23A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9D23AE">
        <w:rPr>
          <w:rFonts w:ascii="Sylfaen" w:hAnsi="Sylfaen" w:cs="Sylfaen"/>
          <w:sz w:val="20"/>
          <w:szCs w:val="20"/>
          <w:lang w:val="ka-GE"/>
        </w:rPr>
        <w:t>ე</w:t>
      </w:r>
      <w:r w:rsidRPr="009D23AE">
        <w:rPr>
          <w:rFonts w:ascii="Sylfaen" w:hAnsi="Sylfaen" w:cs="Sylfaen"/>
          <w:sz w:val="20"/>
          <w:szCs w:val="20"/>
          <w:lang w:val="ka-GE"/>
        </w:rPr>
        <w:t>ბული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სახის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ასევე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მისი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9D23AE">
        <w:rPr>
          <w:rFonts w:ascii="Sylfaen" w:hAnsi="Sylfaen" w:cs="Sylfaen"/>
          <w:sz w:val="20"/>
          <w:szCs w:val="20"/>
          <w:lang w:val="ka-GE"/>
        </w:rPr>
        <w:t>იმ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თუ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რომ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არ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იქნება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9D23AE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9D23AE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9D23AE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9D23AE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D23AE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უნაღდო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სრულად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ან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9D23AE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9D23AE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9D23AE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9D23AE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9D23AE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9D23AE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9D23AE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9D23AE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9D23AE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D23AE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9D23AE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D23AE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9D23A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9D23AE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9D23AE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9D23AE">
        <w:rPr>
          <w:rFonts w:ascii="Sylfaen" w:hAnsi="Sylfaen" w:cs="Sylfaen"/>
          <w:sz w:val="20"/>
          <w:szCs w:val="20"/>
          <w:lang w:val="ka-GE"/>
        </w:rPr>
        <w:t>თ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9D23AE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9D23AE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9D23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9D23A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9D23A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9D23A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9D23AE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9D23AE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9D23AE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9D23AE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9D23AE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9D23AE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9D23AE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9D23AE">
        <w:rPr>
          <w:rFonts w:asciiTheme="minorHAnsi" w:hAnsiTheme="minorHAnsi" w:cstheme="minorHAnsi"/>
          <w:b/>
          <w:sz w:val="20"/>
          <w:szCs w:val="20"/>
        </w:rPr>
        <w:t>)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9D23AE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9D23AE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9D23AE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D23A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D23AE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D23AE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9D23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9D23A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9D23AE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9D23AE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9D23AE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9D23AE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9D23AE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9D23AE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9D23AE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lastRenderedPageBreak/>
        <w:t>სრულად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9D23AE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9D23AE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9D23AE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9D23AE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9D23AE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9D23AE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9D23AE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9D23AE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9D23AE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9D23AE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9D23AE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9D23AE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9D23AE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9D23AE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9D23AE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9D23AE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9D23AE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9D23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9D23AE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9D23AE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9D23AE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9D23AE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9D23AE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9D23AE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9D23AE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9D23AE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9D23A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9D23AE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9D23AE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9D23AE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9D23AE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9D23A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D23A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9D23AE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9D23AE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9D23AE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9D23AE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D23AE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9D23AE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D23AE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9D23AE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9D23AE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9D23AE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9D23AE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9D23AE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9D23AE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9D23AE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9D23AE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9D23AE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9D23AE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9D23AE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9D23AE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9D23AE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9D23AE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9D23AE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9D23AE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9D23AE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9D23AE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9D23AE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9D23AE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9D23A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9D23AE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9D23AE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9D23A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D23AE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9D23A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D23AE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9D23A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D23AE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9D23AE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9D23AE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9D23AE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9D23A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9D23AE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r w:rsidRPr="009D23AE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r w:rsidR="00B5452A" w:rsidRPr="009D23AE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9D23AE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9D23AE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9D23AE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9D23AE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9D23AE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DA3A5" w14:textId="77777777" w:rsidR="00C0582A" w:rsidRDefault="00C0582A" w:rsidP="007902EA">
      <w:pPr>
        <w:spacing w:after="0" w:line="240" w:lineRule="auto"/>
      </w:pPr>
      <w:r>
        <w:separator/>
      </w:r>
    </w:p>
  </w:endnote>
  <w:endnote w:type="continuationSeparator" w:id="0">
    <w:p w14:paraId="7C75CBC4" w14:textId="77777777" w:rsidR="00C0582A" w:rsidRDefault="00C0582A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4377C413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9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7BF21" w14:textId="77777777" w:rsidR="00C0582A" w:rsidRDefault="00C0582A" w:rsidP="007902EA">
      <w:pPr>
        <w:spacing w:after="0" w:line="240" w:lineRule="auto"/>
      </w:pPr>
      <w:r>
        <w:separator/>
      </w:r>
    </w:p>
  </w:footnote>
  <w:footnote w:type="continuationSeparator" w:id="0">
    <w:p w14:paraId="515436D9" w14:textId="77777777" w:rsidR="00C0582A" w:rsidRDefault="00C0582A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0009A" w14:textId="5F8394CE" w:rsidR="009D23AE" w:rsidRPr="009D23AE" w:rsidRDefault="00362398" w:rsidP="009D23AE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9D23AE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ღრმაღელის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900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მმ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>-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იანი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მაგისტრალური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წყალდენის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გადაერთებითი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სამუშაოების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9D23AE" w:rsidRPr="009D23AE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9D23AE" w:rsidRPr="009D23AE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749CBBDD" w:rsidR="00362398" w:rsidRPr="009D23AE" w:rsidRDefault="00362398" w:rsidP="009D23AE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9D23AE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9D23AE">
      <w:rPr>
        <w:rFonts w:asciiTheme="minorHAnsi" w:hAnsiTheme="minorHAnsi" w:cstheme="minorHAnsi"/>
        <w:b/>
        <w:sz w:val="20"/>
        <w:szCs w:val="20"/>
      </w:rPr>
      <w:t xml:space="preserve"> </w:t>
    </w:r>
    <w:r w:rsidRPr="009D23AE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982115" w:rsidRPr="009D23AE">
      <w:rPr>
        <w:rFonts w:asciiTheme="minorHAnsi" w:hAnsiTheme="minorHAnsi" w:cstheme="minorHAnsi"/>
        <w:b/>
        <w:sz w:val="20"/>
        <w:szCs w:val="20"/>
        <w:lang w:val="ka-GE"/>
      </w:rPr>
      <w:t>44</w:t>
    </w:r>
    <w:r w:rsidRPr="009D23AE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9D23AE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9D23AE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Pr="009D23A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5498B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4775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06C97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7FD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562B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39FF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2115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3AE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2C45"/>
    <w:rsid w:val="00A63C87"/>
    <w:rsid w:val="00A678E7"/>
    <w:rsid w:val="00A777E5"/>
    <w:rsid w:val="00A804C4"/>
    <w:rsid w:val="00A935AC"/>
    <w:rsid w:val="00A94804"/>
    <w:rsid w:val="00AB2A0C"/>
    <w:rsid w:val="00AB7F7A"/>
    <w:rsid w:val="00AC2BF3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582A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4B67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6AB9"/>
    <w:rsid w:val="00F46CDD"/>
    <w:rsid w:val="00F47570"/>
    <w:rsid w:val="00F53219"/>
    <w:rsid w:val="00F53EE5"/>
    <w:rsid w:val="00F553E7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86D7D"/>
    <w:rsid w:val="00FA172A"/>
    <w:rsid w:val="00FA411E"/>
    <w:rsid w:val="00FA41A9"/>
    <w:rsid w:val="00FA55F2"/>
    <w:rsid w:val="00FA6C69"/>
    <w:rsid w:val="00FB16F9"/>
    <w:rsid w:val="00FC0C83"/>
    <w:rsid w:val="00FC0E26"/>
    <w:rsid w:val="00FC3141"/>
    <w:rsid w:val="00FC5FBA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dzidziguri@gwp.ge" TargetMode="External"/><Relationship Id="rId9" Type="http://schemas.openxmlformats.org/officeDocument/2006/relationships/hyperlink" Target="mailto:ikhvadagadze@gwp.g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373168F8-6392-9348-98D9-5CB0908A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970</Words>
  <Characters>5530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Microsoft Office User</cp:lastModifiedBy>
  <cp:revision>167</cp:revision>
  <cp:lastPrinted>2015-07-27T06:36:00Z</cp:lastPrinted>
  <dcterms:created xsi:type="dcterms:W3CDTF">2017-11-13T09:28:00Z</dcterms:created>
  <dcterms:modified xsi:type="dcterms:W3CDTF">2019-07-24T13:59:00Z</dcterms:modified>
</cp:coreProperties>
</file>